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544" w14:textId="77777777" w:rsidR="00A12B1E" w:rsidRPr="00A12B1E" w:rsidRDefault="00A12B1E" w:rsidP="00A12B1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12B1E">
        <w:rPr>
          <w:rStyle w:val="Strong"/>
          <w:rFonts w:asciiTheme="majorHAnsi" w:hAnsiTheme="majorHAnsi" w:cstheme="majorHAnsi"/>
          <w:sz w:val="44"/>
          <w:szCs w:val="44"/>
        </w:rPr>
        <w:t>Я иду по нелегкому жизни пути,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Где сомненья внушают мне страх.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 xml:space="preserve">Сколько силы мне нужно еще впереди, 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Чтоб предстать пред Отцом в небесах.</w:t>
      </w:r>
    </w:p>
    <w:p w14:paraId="5362AEF4" w14:textId="77777777" w:rsidR="00A12B1E" w:rsidRPr="00A12B1E" w:rsidRDefault="00A12B1E" w:rsidP="00A12B1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12B1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x2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Все равно я дойду, 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Со Христом я дойду,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Чтоб предстать перед Ним в небесах.</w:t>
      </w:r>
    </w:p>
    <w:p w14:paraId="0BDEAAE6" w14:textId="77777777" w:rsidR="00A12B1E" w:rsidRPr="00A12B1E" w:rsidRDefault="00A12B1E" w:rsidP="00A12B1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12B1E">
        <w:rPr>
          <w:rStyle w:val="Strong"/>
          <w:rFonts w:asciiTheme="majorHAnsi" w:hAnsiTheme="majorHAnsi" w:cstheme="majorHAnsi"/>
          <w:sz w:val="44"/>
          <w:szCs w:val="44"/>
        </w:rPr>
        <w:t>Все равно я достигну той славной страны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Где нет слез, ни нужды, ни потерь.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 xml:space="preserve">Там иначе - тепло, там иначе - светло, 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Уж недолго осталось, поверь.</w:t>
      </w:r>
    </w:p>
    <w:p w14:paraId="784EEE60" w14:textId="77777777" w:rsidR="00A12B1E" w:rsidRPr="00A12B1E" w:rsidRDefault="00A12B1E" w:rsidP="00A12B1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12B1E">
        <w:rPr>
          <w:rStyle w:val="Strong"/>
          <w:rFonts w:asciiTheme="majorHAnsi" w:hAnsiTheme="majorHAnsi" w:cstheme="majorHAnsi"/>
          <w:sz w:val="44"/>
          <w:szCs w:val="44"/>
        </w:rPr>
        <w:t>Все равно я дойду к тем просторам родным,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С песней славы в усталой груди.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Все равно, все равно я предстану пред Ним,</w:t>
      </w:r>
      <w:r w:rsidRPr="00A12B1E">
        <w:rPr>
          <w:rFonts w:asciiTheme="majorHAnsi" w:hAnsiTheme="majorHAnsi" w:cstheme="majorHAnsi"/>
          <w:sz w:val="44"/>
          <w:szCs w:val="44"/>
        </w:rPr>
        <w:br/>
      </w:r>
      <w:r w:rsidRPr="00A12B1E">
        <w:rPr>
          <w:rStyle w:val="Strong"/>
          <w:rFonts w:asciiTheme="majorHAnsi" w:hAnsiTheme="majorHAnsi" w:cstheme="majorHAnsi"/>
          <w:sz w:val="44"/>
          <w:szCs w:val="44"/>
        </w:rPr>
        <w:t>И не будет ночей впереди.</w:t>
      </w:r>
    </w:p>
    <w:p w14:paraId="6737F43F" w14:textId="59B3448E" w:rsidR="000E4407" w:rsidRPr="00A12B1E" w:rsidRDefault="00A12B1E" w:rsidP="00A12B1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12B1E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x4</w:t>
      </w:r>
    </w:p>
    <w:sectPr w:rsidR="000E4407" w:rsidRPr="00A12B1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8052333">
    <w:abstractNumId w:val="8"/>
  </w:num>
  <w:num w:numId="2" w16cid:durableId="1543052206">
    <w:abstractNumId w:val="6"/>
  </w:num>
  <w:num w:numId="3" w16cid:durableId="1092749178">
    <w:abstractNumId w:val="5"/>
  </w:num>
  <w:num w:numId="4" w16cid:durableId="1427187741">
    <w:abstractNumId w:val="4"/>
  </w:num>
  <w:num w:numId="5" w16cid:durableId="904678461">
    <w:abstractNumId w:val="7"/>
  </w:num>
  <w:num w:numId="6" w16cid:durableId="1718582008">
    <w:abstractNumId w:val="3"/>
  </w:num>
  <w:num w:numId="7" w16cid:durableId="1363482695">
    <w:abstractNumId w:val="2"/>
  </w:num>
  <w:num w:numId="8" w16cid:durableId="554514342">
    <w:abstractNumId w:val="1"/>
  </w:num>
  <w:num w:numId="9" w16cid:durableId="59467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4407"/>
    <w:rsid w:val="0015074B"/>
    <w:rsid w:val="0029639D"/>
    <w:rsid w:val="00326F90"/>
    <w:rsid w:val="00A12B1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0E0A184-8F90-42B7-A28C-E622899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1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2024-03-02T22:02:00Z</dcterms:modified>
  <cp:category/>
</cp:coreProperties>
</file>